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C" w:rsidRPr="00283DEC" w:rsidRDefault="00283DEC" w:rsidP="00283DEC">
      <w:pPr>
        <w:spacing w:before="100" w:beforeAutospacing="1" w:after="100" w:afterAutospacing="1" w:line="240" w:lineRule="auto"/>
        <w:outlineLvl w:val="1"/>
        <w:rPr>
          <w:rFonts w:ascii="Courier New" w:hAnsi="Courier New" w:cs="Courier New"/>
          <w:b/>
          <w:bCs/>
          <w:sz w:val="28"/>
          <w:szCs w:val="28"/>
          <w:lang w:val="en"/>
        </w:rPr>
      </w:pPr>
      <w:r w:rsidRPr="00283DEC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I Don't Believe - </w:t>
      </w:r>
      <w:r w:rsidRPr="00283DEC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Joe </w:t>
      </w:r>
      <w:proofErr w:type="spellStart"/>
      <w:r w:rsidRPr="00283DEC">
        <w:rPr>
          <w:rFonts w:ascii="Courier New" w:hAnsi="Courier New" w:cs="Courier New"/>
          <w:b/>
          <w:bCs/>
          <w:sz w:val="28"/>
          <w:szCs w:val="28"/>
          <w:lang w:val="en"/>
        </w:rPr>
        <w:t>Bonamassa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  </w:t>
      </w:r>
      <w:r w:rsidRPr="00283DEC">
        <w:rPr>
          <w:rFonts w:ascii="Courier New" w:hAnsi="Courier New" w:cs="Courier New"/>
          <w:bCs/>
          <w:sz w:val="28"/>
          <w:szCs w:val="28"/>
          <w:lang w:val="en"/>
        </w:rPr>
        <w:t>DM backward bass</w:t>
      </w:r>
    </w:p>
    <w:p w:rsidR="00283DEC" w:rsidRDefault="00283DEC" w:rsidP="00283DEC">
      <w:pPr>
        <w:spacing w:line="240" w:lineRule="auto"/>
        <w:rPr>
          <w:rFonts w:ascii="Courier New" w:hAnsi="Courier New" w:cs="Courier New"/>
          <w:sz w:val="28"/>
          <w:szCs w:val="28"/>
          <w:lang w:val="en"/>
        </w:rPr>
      </w:pPr>
      <w:r w:rsidRPr="00283DEC">
        <w:rPr>
          <w:rFonts w:ascii="Courier New" w:hAnsi="Courier New" w:cs="Courier New"/>
          <w:sz w:val="28"/>
          <w:szCs w:val="28"/>
          <w:lang w:val="en"/>
        </w:rPr>
        <w:t>I don't believe, I don't believe you'd let me down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I don't believe, I don't believe you'd let me down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Yes, when I needed you baby, honey, you're always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around</w:t>
      </w:r>
    </w:p>
    <w:p w:rsidR="00283DEC" w:rsidRDefault="00283DEC" w:rsidP="00283DEC">
      <w:pPr>
        <w:spacing w:line="240" w:lineRule="auto"/>
        <w:rPr>
          <w:rFonts w:ascii="Courier New" w:hAnsi="Courier New" w:cs="Courier New"/>
          <w:sz w:val="28"/>
          <w:szCs w:val="28"/>
          <w:lang w:val="en"/>
        </w:rPr>
      </w:pPr>
      <w:r w:rsidRPr="00283DEC">
        <w:rPr>
          <w:rFonts w:ascii="Courier New" w:hAnsi="Courier New" w:cs="Courier New"/>
          <w:sz w:val="28"/>
          <w:szCs w:val="28"/>
          <w:lang w:val="en"/>
        </w:rPr>
        <w:br/>
        <w:t>I don't believe, I don't believe you got somebody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else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I don't believe, I don't believe you got somebody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else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Well, if you didn't want me, baby, honey, you would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have left me on the shelf</w:t>
      </w:r>
      <w:r>
        <w:rPr>
          <w:rFonts w:ascii="Courier New" w:hAnsi="Courier New" w:cs="Courier New"/>
          <w:sz w:val="28"/>
          <w:szCs w:val="28"/>
          <w:lang w:val="en"/>
        </w:rPr>
        <w:t xml:space="preserve"> </w:t>
      </w:r>
      <w:bookmarkStart w:id="0" w:name="_GoBack"/>
      <w:bookmarkEnd w:id="0"/>
      <w:r w:rsidRPr="00283DEC">
        <w:rPr>
          <w:rFonts w:ascii="Courier New" w:hAnsi="Courier New" w:cs="Courier New"/>
          <w:sz w:val="28"/>
          <w:szCs w:val="28"/>
          <w:lang w:val="en"/>
        </w:rPr>
        <w:br/>
        <w:t>Oh yeah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</w:r>
    </w:p>
    <w:p w:rsidR="00283DEC" w:rsidRDefault="00283DEC" w:rsidP="00283DEC">
      <w:pPr>
        <w:spacing w:line="240" w:lineRule="auto"/>
        <w:rPr>
          <w:rFonts w:ascii="Courier New" w:hAnsi="Courier New" w:cs="Courier New"/>
          <w:sz w:val="28"/>
          <w:szCs w:val="28"/>
          <w:lang w:val="en"/>
        </w:rPr>
      </w:pPr>
      <w:r w:rsidRPr="00283DEC">
        <w:rPr>
          <w:rFonts w:ascii="Courier New" w:hAnsi="Courier New" w:cs="Courier New"/>
          <w:sz w:val="28"/>
          <w:szCs w:val="28"/>
          <w:lang w:val="en"/>
        </w:rPr>
        <w:t>When I was hungry, you gave me food,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treated me like a king, you never was rude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You bought me clothes, the best in town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No matter what happened, baby, I was always around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Baby, I don't believe you'd wouldn't let me down,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yes, when I needed you baby, honey, you always around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</w:r>
    </w:p>
    <w:p w:rsidR="00283DEC" w:rsidRDefault="00283DEC" w:rsidP="00283DEC">
      <w:pPr>
        <w:spacing w:line="240" w:lineRule="auto"/>
        <w:rPr>
          <w:rFonts w:ascii="Courier New" w:hAnsi="Courier New" w:cs="Courier New"/>
          <w:sz w:val="28"/>
          <w:szCs w:val="28"/>
          <w:lang w:val="en"/>
        </w:rPr>
      </w:pPr>
      <w:r>
        <w:rPr>
          <w:rFonts w:ascii="Courier New" w:hAnsi="Courier New" w:cs="Courier New"/>
          <w:sz w:val="28"/>
          <w:szCs w:val="28"/>
          <w:lang w:val="en"/>
        </w:rPr>
        <w:t>solo</w:t>
      </w:r>
    </w:p>
    <w:p w:rsidR="00283DEC" w:rsidRDefault="00283DEC" w:rsidP="00283DEC">
      <w:pPr>
        <w:spacing w:line="240" w:lineRule="auto"/>
        <w:rPr>
          <w:rFonts w:ascii="Courier New" w:hAnsi="Courier New" w:cs="Courier New"/>
          <w:sz w:val="28"/>
          <w:szCs w:val="28"/>
          <w:lang w:val="en"/>
        </w:rPr>
      </w:pPr>
    </w:p>
    <w:p w:rsidR="00283DEC" w:rsidRDefault="00283DEC" w:rsidP="00283DEC">
      <w:pPr>
        <w:spacing w:line="240" w:lineRule="auto"/>
        <w:rPr>
          <w:rFonts w:ascii="Courier New" w:hAnsi="Courier New" w:cs="Courier New"/>
          <w:sz w:val="28"/>
          <w:szCs w:val="28"/>
          <w:lang w:val="en"/>
        </w:rPr>
      </w:pPr>
      <w:r w:rsidRPr="00283DEC">
        <w:rPr>
          <w:rFonts w:ascii="Courier New" w:hAnsi="Courier New" w:cs="Courier New"/>
          <w:sz w:val="28"/>
          <w:szCs w:val="28"/>
          <w:lang w:val="en"/>
        </w:rPr>
        <w:t>When I was hungry, you gave me food,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treated me like a king, you never was rude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You bought me clothes, the best in town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No matter what happened, baby, I was always around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Baby, I don't believe you'd wouldn't let me down,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yes, when I needed you baby, honey, you always around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</w:r>
    </w:p>
    <w:p w:rsidR="00283DEC" w:rsidRPr="00283DEC" w:rsidRDefault="00283DEC" w:rsidP="00283DEC">
      <w:pPr>
        <w:spacing w:line="240" w:lineRule="auto"/>
        <w:rPr>
          <w:rFonts w:ascii="Courier New" w:hAnsi="Courier New" w:cs="Courier New"/>
          <w:sz w:val="28"/>
          <w:szCs w:val="28"/>
          <w:lang w:val="en"/>
        </w:rPr>
      </w:pPr>
      <w:r w:rsidRPr="00283DEC">
        <w:rPr>
          <w:rFonts w:ascii="Courier New" w:hAnsi="Courier New" w:cs="Courier New"/>
          <w:sz w:val="28"/>
          <w:szCs w:val="28"/>
          <w:lang w:val="en"/>
        </w:rPr>
        <w:t>I don't believe, I don't believe you'd let me down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I don't believe, I don't believe you'd let me down</w:t>
      </w:r>
      <w:r w:rsidRPr="00283DEC">
        <w:rPr>
          <w:rFonts w:ascii="Courier New" w:hAnsi="Courier New" w:cs="Courier New"/>
          <w:sz w:val="28"/>
          <w:szCs w:val="28"/>
          <w:lang w:val="en"/>
        </w:rPr>
        <w:br/>
        <w:t>Yeah, when I wanted you baby, honey, you was always</w:t>
      </w:r>
      <w:r>
        <w:rPr>
          <w:rFonts w:ascii="Courier New" w:hAnsi="Courier New" w:cs="Courier New"/>
          <w:sz w:val="28"/>
          <w:szCs w:val="28"/>
          <w:lang w:val="en"/>
        </w:rPr>
        <w:t xml:space="preserve"> </w:t>
      </w:r>
      <w:r w:rsidRPr="00283DEC">
        <w:rPr>
          <w:rFonts w:ascii="Courier New" w:hAnsi="Courier New" w:cs="Courier New"/>
          <w:sz w:val="28"/>
          <w:szCs w:val="28"/>
          <w:lang w:val="en"/>
        </w:rPr>
        <w:t>around</w:t>
      </w:r>
    </w:p>
    <w:p w:rsidR="000B46D8" w:rsidRPr="00283DEC" w:rsidRDefault="000B46D8" w:rsidP="00283DEC">
      <w:pPr>
        <w:rPr>
          <w:rFonts w:ascii="Courier New" w:hAnsi="Courier New" w:cs="Courier New"/>
          <w:sz w:val="28"/>
          <w:szCs w:val="28"/>
          <w:lang w:val="en"/>
        </w:rPr>
      </w:pPr>
    </w:p>
    <w:sectPr w:rsidR="000B46D8" w:rsidRPr="00283DEC" w:rsidSect="00177A29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EC"/>
    <w:rsid w:val="000B46D8"/>
    <w:rsid w:val="00177A29"/>
    <w:rsid w:val="00283DEC"/>
    <w:rsid w:val="002B5524"/>
    <w:rsid w:val="003B3222"/>
    <w:rsid w:val="00424DED"/>
    <w:rsid w:val="00482A4F"/>
    <w:rsid w:val="00527398"/>
    <w:rsid w:val="00632123"/>
    <w:rsid w:val="008104C5"/>
    <w:rsid w:val="008402D9"/>
    <w:rsid w:val="009175F9"/>
    <w:rsid w:val="009761CF"/>
    <w:rsid w:val="009B0D92"/>
    <w:rsid w:val="00A03098"/>
    <w:rsid w:val="00A3732E"/>
    <w:rsid w:val="00A53085"/>
    <w:rsid w:val="00BD0C39"/>
    <w:rsid w:val="00EB1492"/>
    <w:rsid w:val="00F12F0D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link w:val="Kop2Char"/>
    <w:uiPriority w:val="9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character" w:customStyle="1" w:styleId="Kop2Char">
    <w:name w:val="Kop 2 Char"/>
    <w:basedOn w:val="Standaardalinea-lettertype"/>
    <w:link w:val="Kop2"/>
    <w:uiPriority w:val="9"/>
    <w:rsid w:val="00283DEC"/>
    <w:rPr>
      <w:rFonts w:cs="Arial"/>
      <w:b/>
      <w:bCs/>
      <w:i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link w:val="Kop2Char"/>
    <w:uiPriority w:val="9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character" w:customStyle="1" w:styleId="Kop2Char">
    <w:name w:val="Kop 2 Char"/>
    <w:basedOn w:val="Standaardalinea-lettertype"/>
    <w:link w:val="Kop2"/>
    <w:uiPriority w:val="9"/>
    <w:rsid w:val="00283DEC"/>
    <w:rPr>
      <w:rFonts w:cs="Arial"/>
      <w:b/>
      <w:bCs/>
      <w:i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25EC2B0E.dotm</Template>
  <TotalTime>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Neut, Fred  van der</dc:creator>
  <cp:lastModifiedBy>Neut, Fred  van der</cp:lastModifiedBy>
  <cp:revision>1</cp:revision>
  <dcterms:created xsi:type="dcterms:W3CDTF">2016-09-20T07:47:00Z</dcterms:created>
  <dcterms:modified xsi:type="dcterms:W3CDTF">2016-09-20T07:49:00Z</dcterms:modified>
</cp:coreProperties>
</file>